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61746EE"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541BF">
        <w:rPr>
          <w:rFonts w:ascii="Times New Roman" w:eastAsia="Times New Roman" w:hAnsi="Times New Roman"/>
          <w:b/>
          <w:sz w:val="24"/>
          <w:szCs w:val="24"/>
        </w:rPr>
        <w:t>фруктів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4324E135"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8541BF" w:rsidRPr="008541BF">
        <w:rPr>
          <w:rFonts w:ascii="Times New Roman" w:eastAsia="Times New Roman" w:hAnsi="Times New Roman"/>
          <w:b/>
          <w:sz w:val="24"/>
          <w:szCs w:val="20"/>
          <w:lang w:eastAsia="uk-UA"/>
        </w:rPr>
        <w:t xml:space="preserve">Фрукти (банани </w:t>
      </w:r>
      <w:r w:rsidR="008541BF" w:rsidRPr="008541BF">
        <w:rPr>
          <w:rFonts w:ascii="Times New Roman" w:eastAsia="Times New Roman" w:hAnsi="Times New Roman"/>
          <w:sz w:val="24"/>
          <w:szCs w:val="20"/>
          <w:lang w:eastAsia="uk-UA"/>
        </w:rPr>
        <w:t>(відповідний код ДК 021:2015 – 03222111-4 Банани)</w:t>
      </w:r>
      <w:r w:rsidR="008541BF" w:rsidRPr="008541BF">
        <w:rPr>
          <w:rFonts w:ascii="Times New Roman" w:eastAsia="Times New Roman" w:hAnsi="Times New Roman"/>
          <w:b/>
          <w:sz w:val="24"/>
          <w:szCs w:val="20"/>
          <w:lang w:eastAsia="uk-UA"/>
        </w:rPr>
        <w:t xml:space="preserve">, апельсини </w:t>
      </w:r>
      <w:r w:rsidR="008541BF" w:rsidRPr="008541BF">
        <w:rPr>
          <w:rFonts w:ascii="Times New Roman" w:eastAsia="Times New Roman" w:hAnsi="Times New Roman"/>
          <w:sz w:val="24"/>
          <w:szCs w:val="20"/>
          <w:lang w:eastAsia="uk-UA"/>
        </w:rPr>
        <w:t>(відповідний код ДК 021:2015 – 03222220- 1 Апельсини)</w:t>
      </w:r>
      <w:r w:rsidR="008541BF" w:rsidRPr="008541BF">
        <w:rPr>
          <w:rFonts w:ascii="Times New Roman" w:eastAsia="Times New Roman" w:hAnsi="Times New Roman"/>
          <w:b/>
          <w:sz w:val="24"/>
          <w:szCs w:val="20"/>
          <w:lang w:eastAsia="uk-UA"/>
        </w:rPr>
        <w:t xml:space="preserve">, родзинки </w:t>
      </w:r>
      <w:r w:rsidR="008541BF" w:rsidRPr="008541BF">
        <w:rPr>
          <w:rFonts w:ascii="Times New Roman" w:eastAsia="Times New Roman" w:hAnsi="Times New Roman"/>
          <w:sz w:val="24"/>
          <w:szCs w:val="20"/>
          <w:lang w:eastAsia="uk-UA"/>
        </w:rPr>
        <w:t>(відповідний код ДК 021:2015 – 03222115 – 2 Родзинки)</w:t>
      </w:r>
      <w:r w:rsidR="008541BF" w:rsidRPr="008541BF">
        <w:rPr>
          <w:rFonts w:ascii="Times New Roman" w:eastAsia="Times New Roman" w:hAnsi="Times New Roman"/>
          <w:b/>
          <w:sz w:val="24"/>
          <w:szCs w:val="20"/>
          <w:lang w:eastAsia="uk-UA"/>
        </w:rPr>
        <w:t xml:space="preserve">, яблука </w:t>
      </w:r>
      <w:r w:rsidR="008541BF" w:rsidRPr="008541BF">
        <w:rPr>
          <w:rFonts w:ascii="Times New Roman" w:eastAsia="Times New Roman" w:hAnsi="Times New Roman"/>
          <w:sz w:val="24"/>
          <w:szCs w:val="20"/>
          <w:lang w:eastAsia="uk-UA"/>
        </w:rPr>
        <w:t>(відповідний код ДК 021:2015 – 03222321-9 Яблука)</w:t>
      </w:r>
      <w:r w:rsidR="008541BF" w:rsidRPr="008541BF">
        <w:rPr>
          <w:rFonts w:ascii="Times New Roman" w:eastAsia="Times New Roman" w:hAnsi="Times New Roman"/>
          <w:b/>
          <w:sz w:val="24"/>
          <w:szCs w:val="20"/>
          <w:lang w:eastAsia="uk-UA"/>
        </w:rPr>
        <w:t>)</w:t>
      </w:r>
      <w:r w:rsidR="008541BF" w:rsidRPr="008541BF">
        <w:rPr>
          <w:rFonts w:ascii="Times New Roman" w:eastAsia="Times New Roman" w:hAnsi="Times New Roman"/>
          <w:b/>
          <w:bCs/>
          <w:iCs/>
          <w:sz w:val="24"/>
          <w:szCs w:val="24"/>
        </w:rPr>
        <w:t xml:space="preserve"> код 03220000-9 Овочі, фрукти та горіхи</w:t>
      </w:r>
      <w:r w:rsidR="00016663" w:rsidRPr="00016663">
        <w:rPr>
          <w:rFonts w:ascii="Times New Roman" w:eastAsia="Times New Roman" w:hAnsi="Times New Roman"/>
          <w:b/>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7CF42451"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8541BF">
        <w:rPr>
          <w:rFonts w:ascii="Times New Roman" w:eastAsia="Times New Roman" w:hAnsi="Times New Roman"/>
          <w:b/>
          <w:sz w:val="24"/>
          <w:szCs w:val="24"/>
          <w:lang w:val="ru-RU"/>
        </w:rPr>
        <w:t>30</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8541BF">
        <w:rPr>
          <w:rFonts w:ascii="Times New Roman" w:eastAsia="Times New Roman" w:hAnsi="Times New Roman"/>
          <w:b/>
          <w:sz w:val="24"/>
          <w:szCs w:val="24"/>
          <w:lang w:val="ru-RU"/>
        </w:rPr>
        <w:t>1129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38A311D"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8541BF">
        <w:rPr>
          <w:rFonts w:ascii="Times New Roman" w:eastAsia="Times New Roman" w:hAnsi="Times New Roman"/>
          <w:sz w:val="24"/>
          <w:szCs w:val="24"/>
        </w:rPr>
        <w:t>1</w:t>
      </w:r>
      <w:r w:rsidR="00016663">
        <w:rPr>
          <w:rFonts w:ascii="Times New Roman" w:eastAsia="Times New Roman" w:hAnsi="Times New Roman"/>
          <w:sz w:val="24"/>
          <w:szCs w:val="24"/>
        </w:rPr>
        <w:t>6</w:t>
      </w:r>
      <w:r w:rsidR="008541BF">
        <w:rPr>
          <w:rFonts w:ascii="Times New Roman" w:eastAsia="Times New Roman" w:hAnsi="Times New Roman"/>
          <w:sz w:val="24"/>
          <w:szCs w:val="24"/>
        </w:rPr>
        <w:t>7</w:t>
      </w:r>
      <w:r w:rsidR="00B023C1">
        <w:rPr>
          <w:rFonts w:ascii="Times New Roman" w:eastAsia="Times New Roman" w:hAnsi="Times New Roman"/>
          <w:sz w:val="24"/>
          <w:szCs w:val="24"/>
        </w:rPr>
        <w:t> </w:t>
      </w:r>
      <w:r w:rsidR="008541BF">
        <w:rPr>
          <w:rFonts w:ascii="Times New Roman" w:eastAsia="Times New Roman" w:hAnsi="Times New Roman"/>
          <w:sz w:val="24"/>
          <w:szCs w:val="24"/>
        </w:rPr>
        <w:t>4</w:t>
      </w:r>
      <w:r w:rsidR="005B1DFE">
        <w:rPr>
          <w:rFonts w:ascii="Times New Roman" w:eastAsia="Times New Roman" w:hAnsi="Times New Roman"/>
          <w:sz w:val="24"/>
          <w:szCs w:val="24"/>
        </w:rPr>
        <w:t>0</w:t>
      </w:r>
      <w:r w:rsidR="00B023C1">
        <w:rPr>
          <w:rFonts w:ascii="Times New Roman" w:eastAsia="Times New Roman" w:hAnsi="Times New Roman"/>
          <w:sz w:val="24"/>
          <w:szCs w:val="24"/>
        </w:rPr>
        <w:t>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51BC996F"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016663">
        <w:rPr>
          <w:rFonts w:ascii="Times New Roman" w:eastAsia="Times New Roman" w:hAnsi="Times New Roman"/>
          <w:b/>
          <w:sz w:val="24"/>
          <w:szCs w:val="24"/>
        </w:rPr>
        <w:t>16</w:t>
      </w:r>
      <w:r w:rsidR="008541BF">
        <w:rPr>
          <w:rFonts w:ascii="Times New Roman" w:eastAsia="Times New Roman" w:hAnsi="Times New Roman"/>
          <w:b/>
          <w:sz w:val="24"/>
          <w:szCs w:val="24"/>
        </w:rPr>
        <w:t>7</w:t>
      </w:r>
      <w:r w:rsidR="008E2E6D">
        <w:rPr>
          <w:rFonts w:ascii="Times New Roman" w:eastAsia="Times New Roman" w:hAnsi="Times New Roman"/>
          <w:b/>
          <w:sz w:val="24"/>
          <w:szCs w:val="24"/>
        </w:rPr>
        <w:t> </w:t>
      </w:r>
      <w:r w:rsidR="008541BF">
        <w:rPr>
          <w:rFonts w:ascii="Times New Roman" w:eastAsia="Times New Roman" w:hAnsi="Times New Roman"/>
          <w:b/>
          <w:sz w:val="24"/>
          <w:szCs w:val="24"/>
        </w:rPr>
        <w:t>4</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5FFB3B9F"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та середніх цін на продукти харчування сайту Мінфіну 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lastRenderedPageBreak/>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7B07FE">
        <w:tc>
          <w:tcPr>
            <w:tcW w:w="1524" w:type="dxa"/>
          </w:tcPr>
          <w:p w14:paraId="14977C43" w14:textId="04504CBE" w:rsidR="008541BF" w:rsidRDefault="008541BF"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t>банани</w:t>
            </w:r>
          </w:p>
        </w:tc>
        <w:tc>
          <w:tcPr>
            <w:tcW w:w="2015" w:type="dxa"/>
          </w:tcPr>
          <w:p w14:paraId="1286D13D" w14:textId="1EEB498D" w:rsidR="008541BF" w:rsidRPr="00016663" w:rsidRDefault="007360A5" w:rsidP="008541BF">
            <w:pPr>
              <w:spacing w:after="280"/>
              <w:jc w:val="both"/>
              <w:rPr>
                <w:rFonts w:ascii="Times New Roman" w:eastAsia="Times New Roman" w:hAnsi="Times New Roman"/>
                <w:color w:val="000000"/>
                <w:sz w:val="24"/>
                <w:szCs w:val="24"/>
              </w:rPr>
            </w:pPr>
            <w:hyperlink r:id="rId6" w:history="1">
              <w:r w:rsidR="008541BF" w:rsidRPr="00F02C7E">
                <w:rPr>
                  <w:rStyle w:val="a4"/>
                  <w:rFonts w:ascii="Times New Roman" w:hAnsi="Times New Roman"/>
                  <w:sz w:val="24"/>
                  <w:szCs w:val="24"/>
                </w:rPr>
                <w:t>https://index.minfin.com.ua</w:t>
              </w:r>
            </w:hyperlink>
            <w:r w:rsidR="008541BF">
              <w:rPr>
                <w:rFonts w:ascii="Times New Roman" w:hAnsi="Times New Roman"/>
                <w:sz w:val="24"/>
                <w:szCs w:val="24"/>
              </w:rPr>
              <w:t>, 63,05 грн.</w:t>
            </w:r>
          </w:p>
        </w:tc>
        <w:tc>
          <w:tcPr>
            <w:tcW w:w="1559" w:type="dxa"/>
          </w:tcPr>
          <w:p w14:paraId="5915D2CC" w14:textId="3EB87E73" w:rsidR="008541BF" w:rsidRPr="005B1DFE" w:rsidRDefault="008541BF" w:rsidP="008541BF">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Рибаков</w:t>
            </w:r>
            <w:proofErr w:type="spellEnd"/>
            <w:r>
              <w:rPr>
                <w:rFonts w:ascii="Times New Roman" w:hAnsi="Times New Roman"/>
                <w:sz w:val="24"/>
                <w:szCs w:val="24"/>
              </w:rPr>
              <w:t xml:space="preserve"> </w:t>
            </w:r>
            <w:proofErr w:type="spellStart"/>
            <w:r>
              <w:rPr>
                <w:rFonts w:ascii="Times New Roman" w:hAnsi="Times New Roman"/>
                <w:sz w:val="24"/>
                <w:szCs w:val="24"/>
              </w:rPr>
              <w:t>Леонід</w:t>
            </w:r>
            <w:proofErr w:type="spellEnd"/>
            <w:r>
              <w:rPr>
                <w:rFonts w:ascii="Times New Roman" w:hAnsi="Times New Roman"/>
                <w:sz w:val="24"/>
                <w:szCs w:val="24"/>
              </w:rPr>
              <w:t xml:space="preserve"> </w:t>
            </w:r>
            <w:proofErr w:type="spellStart"/>
            <w:r>
              <w:rPr>
                <w:rFonts w:ascii="Times New Roman" w:hAnsi="Times New Roman"/>
                <w:sz w:val="24"/>
                <w:szCs w:val="24"/>
              </w:rPr>
              <w:t>Олексійович</w:t>
            </w:r>
            <w:proofErr w:type="spellEnd"/>
            <w:r>
              <w:rPr>
                <w:rFonts w:ascii="Times New Roman" w:hAnsi="Times New Roman"/>
                <w:sz w:val="24"/>
                <w:szCs w:val="24"/>
              </w:rPr>
              <w:t>, 70,00 грн.</w:t>
            </w:r>
          </w:p>
        </w:tc>
        <w:tc>
          <w:tcPr>
            <w:tcW w:w="1484" w:type="dxa"/>
          </w:tcPr>
          <w:p w14:paraId="3544BA72" w14:textId="6832F020" w:rsidR="008541BF" w:rsidRPr="007B07FE" w:rsidRDefault="008541BF" w:rsidP="008541BF">
            <w:pPr>
              <w:spacing w:after="280"/>
              <w:jc w:val="both"/>
              <w:rPr>
                <w:rFonts w:ascii="Times New Roman" w:eastAsia="Times New Roman" w:hAnsi="Times New Roman"/>
                <w:color w:val="000000"/>
                <w:sz w:val="24"/>
                <w:szCs w:val="24"/>
              </w:rPr>
            </w:pPr>
            <w:r>
              <w:rPr>
                <w:rFonts w:ascii="Times New Roman" w:hAnsi="Times New Roman"/>
              </w:rPr>
              <w:t xml:space="preserve">ФОП </w:t>
            </w:r>
            <w:proofErr w:type="spellStart"/>
            <w:r>
              <w:rPr>
                <w:rFonts w:ascii="Times New Roman" w:hAnsi="Times New Roman"/>
              </w:rPr>
              <w:t>Стрижавчук</w:t>
            </w:r>
            <w:proofErr w:type="spellEnd"/>
            <w:r>
              <w:rPr>
                <w:rFonts w:ascii="Times New Roman" w:hAnsi="Times New Roman"/>
              </w:rPr>
              <w:t xml:space="preserve"> </w:t>
            </w:r>
            <w:proofErr w:type="spellStart"/>
            <w:r>
              <w:rPr>
                <w:rFonts w:ascii="Times New Roman" w:hAnsi="Times New Roman"/>
              </w:rPr>
              <w:t>Валерій</w:t>
            </w:r>
            <w:proofErr w:type="spellEnd"/>
            <w:r>
              <w:rPr>
                <w:rFonts w:ascii="Times New Roman" w:hAnsi="Times New Roman"/>
              </w:rPr>
              <w:t xml:space="preserve"> Степанович, 70,00 грн.</w:t>
            </w:r>
          </w:p>
        </w:tc>
        <w:tc>
          <w:tcPr>
            <w:tcW w:w="946" w:type="dxa"/>
          </w:tcPr>
          <w:p w14:paraId="28B17531" w14:textId="71098598" w:rsidR="008541BF" w:rsidRDefault="008541BF"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67,69</w:t>
            </w:r>
          </w:p>
        </w:tc>
        <w:tc>
          <w:tcPr>
            <w:tcW w:w="1065" w:type="dxa"/>
          </w:tcPr>
          <w:p w14:paraId="3AE9A11B" w14:textId="4BD727BC" w:rsidR="008541BF" w:rsidRDefault="008541BF"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1432</w:t>
            </w:r>
          </w:p>
        </w:tc>
        <w:tc>
          <w:tcPr>
            <w:tcW w:w="1034" w:type="dxa"/>
          </w:tcPr>
          <w:p w14:paraId="651E9843" w14:textId="594591FE" w:rsidR="008541BF" w:rsidRDefault="008541BF"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96932,08</w:t>
            </w:r>
          </w:p>
        </w:tc>
      </w:tr>
      <w:tr w:rsidR="00122816" w14:paraId="50E9FAC0" w14:textId="77777777" w:rsidTr="007B07FE">
        <w:tc>
          <w:tcPr>
            <w:tcW w:w="1524" w:type="dxa"/>
          </w:tcPr>
          <w:p w14:paraId="791DA31D" w14:textId="327682DF" w:rsidR="00122816" w:rsidRDefault="00122816" w:rsidP="00122816">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апельсини</w:t>
            </w:r>
            <w:proofErr w:type="spellEnd"/>
          </w:p>
        </w:tc>
        <w:tc>
          <w:tcPr>
            <w:tcW w:w="2015" w:type="dxa"/>
          </w:tcPr>
          <w:p w14:paraId="0107804E" w14:textId="72745220" w:rsidR="00122816" w:rsidRDefault="007360A5" w:rsidP="00122816">
            <w:pPr>
              <w:spacing w:after="280"/>
              <w:jc w:val="both"/>
              <w:rPr>
                <w:rFonts w:ascii="Times New Roman" w:eastAsia="Times New Roman" w:hAnsi="Times New Roman"/>
                <w:color w:val="000000"/>
                <w:sz w:val="24"/>
                <w:szCs w:val="24"/>
              </w:rPr>
            </w:pPr>
            <w:hyperlink r:id="rId7" w:history="1">
              <w:r w:rsidR="00122816" w:rsidRPr="00F02C7E">
                <w:rPr>
                  <w:rStyle w:val="a4"/>
                  <w:rFonts w:ascii="Times New Roman" w:hAnsi="Times New Roman"/>
                  <w:sz w:val="24"/>
                  <w:szCs w:val="24"/>
                </w:rPr>
                <w:t>https://index.minfin.com.ua</w:t>
              </w:r>
            </w:hyperlink>
            <w:r w:rsidR="00122816">
              <w:rPr>
                <w:rFonts w:ascii="Times New Roman" w:hAnsi="Times New Roman"/>
                <w:sz w:val="24"/>
                <w:szCs w:val="24"/>
              </w:rPr>
              <w:t>, 55,87 грн.</w:t>
            </w:r>
          </w:p>
        </w:tc>
        <w:tc>
          <w:tcPr>
            <w:tcW w:w="1559" w:type="dxa"/>
          </w:tcPr>
          <w:p w14:paraId="17D1F20D" w14:textId="0FF2744B" w:rsidR="00122816" w:rsidRPr="007B07FE" w:rsidRDefault="007360A5" w:rsidP="00122816">
            <w:pPr>
              <w:spacing w:after="280"/>
              <w:jc w:val="both"/>
              <w:rPr>
                <w:rFonts w:ascii="Times New Roman" w:eastAsia="Times New Roman" w:hAnsi="Times New Roman"/>
                <w:color w:val="000000"/>
                <w:sz w:val="24"/>
                <w:szCs w:val="24"/>
                <w:lang w:val="uk-UA"/>
              </w:rPr>
            </w:pPr>
            <w:hyperlink r:id="rId8" w:history="1">
              <w:r w:rsidR="00122816" w:rsidRPr="00F02C7E">
                <w:rPr>
                  <w:rStyle w:val="a4"/>
                  <w:rFonts w:ascii="Times New Roman" w:hAnsi="Times New Roman"/>
                  <w:sz w:val="24"/>
                  <w:szCs w:val="24"/>
                </w:rPr>
                <w:t>https://index.minfin.com.ua</w:t>
              </w:r>
            </w:hyperlink>
            <w:r w:rsidR="00122816">
              <w:rPr>
                <w:rFonts w:ascii="Times New Roman" w:hAnsi="Times New Roman"/>
                <w:sz w:val="24"/>
                <w:szCs w:val="24"/>
              </w:rPr>
              <w:t xml:space="preserve">, </w:t>
            </w:r>
            <w:proofErr w:type="spellStart"/>
            <w:r w:rsidR="00122816">
              <w:rPr>
                <w:rFonts w:ascii="Times New Roman" w:hAnsi="Times New Roman"/>
                <w:sz w:val="24"/>
                <w:szCs w:val="24"/>
              </w:rPr>
              <w:t>Єгипет</w:t>
            </w:r>
            <w:proofErr w:type="spellEnd"/>
            <w:r w:rsidR="00122816">
              <w:rPr>
                <w:rFonts w:ascii="Times New Roman" w:hAnsi="Times New Roman"/>
                <w:sz w:val="24"/>
                <w:szCs w:val="24"/>
              </w:rPr>
              <w:t>, 51,90 грн.</w:t>
            </w:r>
          </w:p>
        </w:tc>
        <w:tc>
          <w:tcPr>
            <w:tcW w:w="1484" w:type="dxa"/>
          </w:tcPr>
          <w:p w14:paraId="6C3F9BA9" w14:textId="22980540" w:rsidR="00122816" w:rsidRPr="005B1DFE" w:rsidRDefault="007360A5" w:rsidP="00122816">
            <w:pPr>
              <w:spacing w:after="280"/>
              <w:jc w:val="both"/>
              <w:rPr>
                <w:sz w:val="24"/>
                <w:szCs w:val="24"/>
              </w:rPr>
            </w:pPr>
            <w:hyperlink r:id="rId9" w:history="1">
              <w:r w:rsidR="00122816" w:rsidRPr="00F02C7E">
                <w:rPr>
                  <w:rStyle w:val="a4"/>
                  <w:rFonts w:ascii="Times New Roman" w:hAnsi="Times New Roman"/>
                  <w:sz w:val="24"/>
                  <w:szCs w:val="24"/>
                </w:rPr>
                <w:t>https://index.minfin.com.ua</w:t>
              </w:r>
            </w:hyperlink>
            <w:r w:rsidR="00122816">
              <w:rPr>
                <w:rFonts w:ascii="Times New Roman" w:hAnsi="Times New Roman"/>
                <w:sz w:val="24"/>
                <w:szCs w:val="24"/>
              </w:rPr>
              <w:t xml:space="preserve">, </w:t>
            </w:r>
            <w:proofErr w:type="spellStart"/>
            <w:r w:rsidR="00122816">
              <w:rPr>
                <w:rFonts w:ascii="Times New Roman" w:hAnsi="Times New Roman"/>
                <w:sz w:val="24"/>
                <w:szCs w:val="24"/>
              </w:rPr>
              <w:t>преміум</w:t>
            </w:r>
            <w:proofErr w:type="spellEnd"/>
            <w:r w:rsidR="00122816">
              <w:rPr>
                <w:rFonts w:ascii="Times New Roman" w:hAnsi="Times New Roman"/>
                <w:sz w:val="24"/>
                <w:szCs w:val="24"/>
              </w:rPr>
              <w:t>, 68,45 грн.</w:t>
            </w:r>
          </w:p>
        </w:tc>
        <w:tc>
          <w:tcPr>
            <w:tcW w:w="946" w:type="dxa"/>
          </w:tcPr>
          <w:p w14:paraId="5F439DEA" w14:textId="393302E9" w:rsidR="00122816" w:rsidRDefault="00122816" w:rsidP="0012281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58,74</w:t>
            </w:r>
          </w:p>
        </w:tc>
        <w:tc>
          <w:tcPr>
            <w:tcW w:w="1065" w:type="dxa"/>
          </w:tcPr>
          <w:p w14:paraId="400DF173" w14:textId="3E25F171" w:rsidR="00122816" w:rsidRDefault="00122816" w:rsidP="0012281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690</w:t>
            </w:r>
          </w:p>
        </w:tc>
        <w:tc>
          <w:tcPr>
            <w:tcW w:w="1034" w:type="dxa"/>
          </w:tcPr>
          <w:p w14:paraId="71F4A1A4" w14:textId="6D0FC441" w:rsidR="00122816" w:rsidRDefault="00122816" w:rsidP="0012281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40530,60</w:t>
            </w:r>
          </w:p>
        </w:tc>
      </w:tr>
      <w:tr w:rsidR="00122816" w14:paraId="58925565" w14:textId="77777777" w:rsidTr="007B07FE">
        <w:tc>
          <w:tcPr>
            <w:tcW w:w="1524" w:type="dxa"/>
          </w:tcPr>
          <w:p w14:paraId="16E03A6E" w14:textId="71346E4F" w:rsidR="00122816" w:rsidRDefault="00122816" w:rsidP="00122816">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родзинки</w:t>
            </w:r>
            <w:proofErr w:type="spellEnd"/>
          </w:p>
        </w:tc>
        <w:tc>
          <w:tcPr>
            <w:tcW w:w="2015" w:type="dxa"/>
          </w:tcPr>
          <w:p w14:paraId="332E45EF" w14:textId="02FA318E" w:rsidR="00122816" w:rsidRDefault="00122816" w:rsidP="00122816">
            <w:pPr>
              <w:spacing w:after="280"/>
              <w:jc w:val="both"/>
              <w:rPr>
                <w:rFonts w:ascii="Times New Roman" w:hAnsi="Times New Roman"/>
                <w:sz w:val="24"/>
                <w:szCs w:val="24"/>
              </w:rPr>
            </w:pPr>
            <w:r w:rsidRPr="00016663">
              <w:rPr>
                <w:rFonts w:ascii="Times New Roman" w:hAnsi="Times New Roman"/>
                <w:sz w:val="24"/>
                <w:szCs w:val="24"/>
              </w:rPr>
              <w:t xml:space="preserve">ФОП </w:t>
            </w:r>
            <w:proofErr w:type="spellStart"/>
            <w:r>
              <w:rPr>
                <w:rFonts w:ascii="Times New Roman" w:hAnsi="Times New Roman"/>
                <w:sz w:val="24"/>
                <w:szCs w:val="24"/>
              </w:rPr>
              <w:t>Пазенко</w:t>
            </w:r>
            <w:proofErr w:type="spellEnd"/>
            <w:r>
              <w:rPr>
                <w:rFonts w:ascii="Times New Roman" w:hAnsi="Times New Roman"/>
                <w:sz w:val="24"/>
                <w:szCs w:val="24"/>
              </w:rPr>
              <w:t xml:space="preserve"> В.М., 160,00 грн.</w:t>
            </w:r>
          </w:p>
        </w:tc>
        <w:tc>
          <w:tcPr>
            <w:tcW w:w="1559" w:type="dxa"/>
          </w:tcPr>
          <w:p w14:paraId="113DAF9A" w14:textId="7E904E04" w:rsidR="00122816" w:rsidRDefault="00122816" w:rsidP="00122816">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Іванішина</w:t>
            </w:r>
            <w:proofErr w:type="spellEnd"/>
            <w:r>
              <w:rPr>
                <w:rFonts w:ascii="Times New Roman" w:hAnsi="Times New Roman"/>
                <w:sz w:val="24"/>
                <w:szCs w:val="24"/>
              </w:rPr>
              <w:t xml:space="preserve"> Людмила </w:t>
            </w:r>
            <w:proofErr w:type="spellStart"/>
            <w:r>
              <w:rPr>
                <w:rFonts w:ascii="Times New Roman" w:hAnsi="Times New Roman"/>
                <w:sz w:val="24"/>
                <w:szCs w:val="24"/>
              </w:rPr>
              <w:t>Олександрівна</w:t>
            </w:r>
            <w:proofErr w:type="spellEnd"/>
            <w:r>
              <w:rPr>
                <w:rFonts w:ascii="Times New Roman" w:hAnsi="Times New Roman"/>
                <w:sz w:val="24"/>
                <w:szCs w:val="24"/>
              </w:rPr>
              <w:t>, 150,00 грн.</w:t>
            </w:r>
          </w:p>
        </w:tc>
        <w:tc>
          <w:tcPr>
            <w:tcW w:w="1484" w:type="dxa"/>
          </w:tcPr>
          <w:p w14:paraId="06866F41" w14:textId="6CCBC654" w:rsidR="00122816" w:rsidRDefault="007360A5" w:rsidP="00122816">
            <w:pPr>
              <w:spacing w:after="280"/>
              <w:jc w:val="both"/>
              <w:rPr>
                <w:rFonts w:ascii="Times New Roman" w:hAnsi="Times New Roman"/>
                <w:sz w:val="24"/>
                <w:szCs w:val="24"/>
              </w:rPr>
            </w:pPr>
            <w:hyperlink r:id="rId10" w:history="1">
              <w:r w:rsidR="00122816" w:rsidRPr="00F02C7E">
                <w:rPr>
                  <w:rStyle w:val="a4"/>
                  <w:rFonts w:ascii="Times New Roman" w:hAnsi="Times New Roman"/>
                  <w:sz w:val="24"/>
                  <w:szCs w:val="24"/>
                </w:rPr>
                <w:t>https://auchan.zakaz.ua/</w:t>
              </w:r>
            </w:hyperlink>
            <w:r w:rsidR="00122816">
              <w:rPr>
                <w:rFonts w:ascii="Times New Roman" w:hAnsi="Times New Roman"/>
                <w:sz w:val="24"/>
                <w:szCs w:val="24"/>
              </w:rPr>
              <w:t>, 160,30 грн.</w:t>
            </w:r>
          </w:p>
        </w:tc>
        <w:tc>
          <w:tcPr>
            <w:tcW w:w="946" w:type="dxa"/>
          </w:tcPr>
          <w:p w14:paraId="6E66CEF3" w14:textId="59CE346D" w:rsidR="00122816" w:rsidRDefault="00122816" w:rsidP="0012281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156,77</w:t>
            </w:r>
          </w:p>
        </w:tc>
        <w:tc>
          <w:tcPr>
            <w:tcW w:w="1065" w:type="dxa"/>
          </w:tcPr>
          <w:p w14:paraId="791E4546" w14:textId="1B1755E2" w:rsidR="00122816" w:rsidRDefault="00122816" w:rsidP="0012281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1034" w:type="dxa"/>
          </w:tcPr>
          <w:p w14:paraId="19547828" w14:textId="147198C9" w:rsidR="00122816" w:rsidRDefault="00122816" w:rsidP="0012281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6270,80</w:t>
            </w:r>
          </w:p>
        </w:tc>
      </w:tr>
      <w:tr w:rsidR="00D058A1" w14:paraId="0AD40730" w14:textId="77777777" w:rsidTr="007B07FE">
        <w:tc>
          <w:tcPr>
            <w:tcW w:w="1524" w:type="dxa"/>
          </w:tcPr>
          <w:p w14:paraId="3B6EBC32" w14:textId="6451FECD" w:rsidR="00D058A1" w:rsidRDefault="00D058A1" w:rsidP="00D058A1">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яблука</w:t>
            </w:r>
            <w:proofErr w:type="spellEnd"/>
          </w:p>
        </w:tc>
        <w:tc>
          <w:tcPr>
            <w:tcW w:w="2015" w:type="dxa"/>
          </w:tcPr>
          <w:p w14:paraId="223699BD" w14:textId="262A0BF0" w:rsidR="00D058A1" w:rsidRDefault="00D058A1" w:rsidP="00D058A1">
            <w:pPr>
              <w:spacing w:after="280"/>
              <w:jc w:val="both"/>
              <w:rPr>
                <w:rFonts w:ascii="Times New Roman" w:hAnsi="Times New Roman"/>
                <w:sz w:val="24"/>
                <w:szCs w:val="24"/>
              </w:rPr>
            </w:pPr>
            <w:r>
              <w:rPr>
                <w:rFonts w:ascii="Times New Roman" w:hAnsi="Times New Roman"/>
              </w:rPr>
              <w:t xml:space="preserve">ФОП </w:t>
            </w:r>
            <w:proofErr w:type="spellStart"/>
            <w:r>
              <w:rPr>
                <w:rFonts w:ascii="Times New Roman" w:hAnsi="Times New Roman"/>
              </w:rPr>
              <w:t>Стрижавчук</w:t>
            </w:r>
            <w:proofErr w:type="spellEnd"/>
            <w:r>
              <w:rPr>
                <w:rFonts w:ascii="Times New Roman" w:hAnsi="Times New Roman"/>
              </w:rPr>
              <w:t xml:space="preserve"> </w:t>
            </w:r>
            <w:proofErr w:type="spellStart"/>
            <w:r>
              <w:rPr>
                <w:rFonts w:ascii="Times New Roman" w:hAnsi="Times New Roman"/>
              </w:rPr>
              <w:t>Валерій</w:t>
            </w:r>
            <w:proofErr w:type="spellEnd"/>
            <w:r>
              <w:rPr>
                <w:rFonts w:ascii="Times New Roman" w:hAnsi="Times New Roman"/>
              </w:rPr>
              <w:t xml:space="preserve"> Степанович, 30,00 грн.</w:t>
            </w:r>
          </w:p>
        </w:tc>
        <w:tc>
          <w:tcPr>
            <w:tcW w:w="1559" w:type="dxa"/>
          </w:tcPr>
          <w:p w14:paraId="23B4BDC1" w14:textId="32E78A50" w:rsidR="00D058A1" w:rsidRDefault="00D058A1" w:rsidP="00D058A1">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Пулєха</w:t>
            </w:r>
            <w:proofErr w:type="spellEnd"/>
            <w:r>
              <w:rPr>
                <w:rFonts w:ascii="Times New Roman" w:hAnsi="Times New Roman"/>
                <w:sz w:val="24"/>
                <w:szCs w:val="24"/>
              </w:rPr>
              <w:t xml:space="preserve"> Артем </w:t>
            </w:r>
            <w:proofErr w:type="spellStart"/>
            <w:r>
              <w:rPr>
                <w:rFonts w:ascii="Times New Roman" w:hAnsi="Times New Roman"/>
                <w:sz w:val="24"/>
                <w:szCs w:val="24"/>
              </w:rPr>
              <w:t>Іванович</w:t>
            </w:r>
            <w:proofErr w:type="spellEnd"/>
            <w:r>
              <w:rPr>
                <w:rFonts w:ascii="Times New Roman" w:hAnsi="Times New Roman"/>
                <w:sz w:val="24"/>
                <w:szCs w:val="24"/>
              </w:rPr>
              <w:t>, 30,00 грн.</w:t>
            </w:r>
          </w:p>
        </w:tc>
        <w:tc>
          <w:tcPr>
            <w:tcW w:w="1484" w:type="dxa"/>
          </w:tcPr>
          <w:p w14:paraId="67E063A3" w14:textId="776C5708" w:rsidR="00D058A1" w:rsidRDefault="007360A5" w:rsidP="00D058A1">
            <w:pPr>
              <w:spacing w:after="280"/>
              <w:jc w:val="both"/>
              <w:rPr>
                <w:rFonts w:ascii="Times New Roman" w:hAnsi="Times New Roman"/>
                <w:sz w:val="24"/>
                <w:szCs w:val="24"/>
              </w:rPr>
            </w:pPr>
            <w:hyperlink r:id="rId11" w:history="1">
              <w:r w:rsidR="00D058A1" w:rsidRPr="00F02C7E">
                <w:rPr>
                  <w:rStyle w:val="a4"/>
                  <w:rFonts w:ascii="Times New Roman" w:hAnsi="Times New Roman"/>
                  <w:sz w:val="24"/>
                  <w:szCs w:val="24"/>
                </w:rPr>
                <w:t>https://index.minfin.com.ua</w:t>
              </w:r>
            </w:hyperlink>
            <w:r w:rsidR="00D058A1">
              <w:rPr>
                <w:rFonts w:ascii="Times New Roman" w:hAnsi="Times New Roman"/>
                <w:sz w:val="24"/>
                <w:szCs w:val="24"/>
              </w:rPr>
              <w:t>, 30,70 грн.</w:t>
            </w:r>
          </w:p>
        </w:tc>
        <w:tc>
          <w:tcPr>
            <w:tcW w:w="946" w:type="dxa"/>
          </w:tcPr>
          <w:p w14:paraId="265B4BD8" w14:textId="521302FB" w:rsidR="00D058A1" w:rsidRDefault="00D058A1" w:rsidP="00D058A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30,24</w:t>
            </w:r>
          </w:p>
        </w:tc>
        <w:tc>
          <w:tcPr>
            <w:tcW w:w="1065" w:type="dxa"/>
          </w:tcPr>
          <w:p w14:paraId="177958F7" w14:textId="08A54877" w:rsidR="00D058A1" w:rsidRDefault="00D058A1" w:rsidP="00D058A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782</w:t>
            </w:r>
          </w:p>
        </w:tc>
        <w:tc>
          <w:tcPr>
            <w:tcW w:w="1034" w:type="dxa"/>
          </w:tcPr>
          <w:p w14:paraId="2556B7C0" w14:textId="5D6685D8" w:rsidR="00D058A1" w:rsidRDefault="00D058A1" w:rsidP="00D058A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23647,68</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5381120C" w:rsidR="003B0F34" w:rsidRDefault="00D058A1"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167 381,16</w:t>
            </w:r>
          </w:p>
        </w:tc>
      </w:tr>
    </w:tbl>
    <w:p w14:paraId="46066E1C" w14:textId="3650EF26"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D058A1">
        <w:rPr>
          <w:rFonts w:ascii="Times New Roman" w:eastAsia="Times New Roman" w:hAnsi="Times New Roman"/>
          <w:sz w:val="24"/>
          <w:szCs w:val="24"/>
        </w:rPr>
        <w:t>167</w:t>
      </w:r>
      <w:r>
        <w:rPr>
          <w:rFonts w:ascii="Times New Roman" w:eastAsia="Times New Roman" w:hAnsi="Times New Roman"/>
          <w:sz w:val="24"/>
          <w:szCs w:val="24"/>
        </w:rPr>
        <w:t> </w:t>
      </w:r>
      <w:r w:rsidR="00D058A1">
        <w:rPr>
          <w:rFonts w:ascii="Times New Roman" w:eastAsia="Times New Roman" w:hAnsi="Times New Roman"/>
          <w:sz w:val="24"/>
          <w:szCs w:val="24"/>
        </w:rPr>
        <w:t>400</w:t>
      </w:r>
      <w:r>
        <w:rPr>
          <w:rFonts w:ascii="Times New Roman" w:eastAsia="Times New Roman" w:hAnsi="Times New Roman"/>
          <w:sz w:val="24"/>
          <w:szCs w:val="24"/>
        </w:rPr>
        <w:t>,00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C5DA145" w14:textId="77777777" w:rsidR="00D058A1" w:rsidRPr="00D058A1" w:rsidRDefault="00D058A1" w:rsidP="00D058A1">
      <w:pPr>
        <w:widowControl w:val="0"/>
        <w:tabs>
          <w:tab w:val="left" w:pos="0"/>
        </w:tabs>
        <w:spacing w:after="160" w:line="240" w:lineRule="auto"/>
        <w:jc w:val="center"/>
        <w:rPr>
          <w:rFonts w:ascii="Times New Roman" w:eastAsia="Times New Roman" w:hAnsi="Times New Roman"/>
          <w:b/>
          <w:sz w:val="24"/>
          <w:szCs w:val="24"/>
          <w:lang w:eastAsia="uk-UA"/>
        </w:rPr>
      </w:pPr>
    </w:p>
    <w:tbl>
      <w:tblPr>
        <w:tblW w:w="9679" w:type="dxa"/>
        <w:tblInd w:w="-45" w:type="dxa"/>
        <w:tblLayout w:type="fixed"/>
        <w:tblLook w:val="0000" w:firstRow="0" w:lastRow="0" w:firstColumn="0" w:lastColumn="0" w:noHBand="0" w:noVBand="0"/>
      </w:tblPr>
      <w:tblGrid>
        <w:gridCol w:w="466"/>
        <w:gridCol w:w="1275"/>
        <w:gridCol w:w="1134"/>
        <w:gridCol w:w="1134"/>
        <w:gridCol w:w="5670"/>
      </w:tblGrid>
      <w:tr w:rsidR="005A44F2" w:rsidRPr="00D058A1" w14:paraId="58FB3157" w14:textId="77777777" w:rsidTr="005A44F2">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2F00DDDC" w14:textId="77777777" w:rsidR="00D058A1" w:rsidRPr="00D058A1" w:rsidRDefault="00D058A1" w:rsidP="00D058A1">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4F4C1C42"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p>
          <w:p w14:paraId="35E4F9ED"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CYR" w:hAnsi="Times New Roman CYR" w:cs="Times New Roman CYR"/>
                <w:lang w:val="ru-RU"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2C54CCCB" w14:textId="77777777" w:rsidR="00D058A1" w:rsidRPr="00D058A1" w:rsidRDefault="00D058A1" w:rsidP="00D058A1">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4C415D77"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w:hAnsi="Times New Roman CYR" w:cs="Times New Roman CYR"/>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02AB7048"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w:hAnsi="Times New Roman CYR" w:cs="Times New Roman CYR"/>
                <w:lang w:eastAsia="zh-CN"/>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05FF29AA"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spellStart"/>
            <w:r w:rsidRPr="00D058A1">
              <w:rPr>
                <w:rFonts w:ascii="Times New Roman CYR" w:eastAsia="Times New Roman" w:hAnsi="Times New Roman CYR" w:cs="Times New Roman CYR"/>
                <w:sz w:val="24"/>
                <w:szCs w:val="24"/>
                <w:lang w:val="ru-RU" w:eastAsia="zh-CN"/>
              </w:rPr>
              <w:t>Планова</w:t>
            </w:r>
            <w:proofErr w:type="spellEnd"/>
            <w:r w:rsidRPr="00D058A1">
              <w:rPr>
                <w:rFonts w:ascii="Times New Roman CYR" w:eastAsia="Times New Roman" w:hAnsi="Times New Roman CYR" w:cs="Times New Roman CYR"/>
                <w:sz w:val="24"/>
                <w:szCs w:val="24"/>
                <w:lang w:val="ru-RU" w:eastAsia="zh-CN"/>
              </w:rPr>
              <w:t xml:space="preserve"> </w:t>
            </w:r>
            <w:proofErr w:type="spellStart"/>
            <w:r w:rsidRPr="00D058A1">
              <w:rPr>
                <w:rFonts w:ascii="Times New Roman CYR" w:eastAsia="Times New Roman" w:hAnsi="Times New Roman CYR" w:cs="Times New Roman CYR"/>
                <w:sz w:val="24"/>
                <w:szCs w:val="24"/>
                <w:lang w:val="ru-RU" w:eastAsia="zh-CN"/>
              </w:rPr>
              <w:t>кількість</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1862"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Технічні, якісні характеристики</w:t>
            </w:r>
          </w:p>
          <w:p w14:paraId="512A25DB"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w:hAnsi="Times New Roman CYR" w:cs="Times New Roman CYR"/>
                <w:lang w:eastAsia="zh-CN"/>
              </w:rPr>
              <w:t>товару</w:t>
            </w:r>
          </w:p>
        </w:tc>
      </w:tr>
      <w:tr w:rsidR="005A44F2" w:rsidRPr="00D058A1" w14:paraId="71C4B1D5"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37A0B29E"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1</w:t>
            </w:r>
          </w:p>
        </w:tc>
        <w:tc>
          <w:tcPr>
            <w:tcW w:w="1275" w:type="dxa"/>
            <w:tcBorders>
              <w:top w:val="single" w:sz="4" w:space="0" w:color="000000"/>
              <w:left w:val="single" w:sz="4" w:space="0" w:color="000000"/>
              <w:bottom w:val="single" w:sz="4" w:space="0" w:color="000000"/>
            </w:tcBorders>
            <w:shd w:val="clear" w:color="auto" w:fill="auto"/>
            <w:vAlign w:val="center"/>
          </w:tcPr>
          <w:p w14:paraId="2AF13356" w14:textId="77777777" w:rsidR="00D058A1" w:rsidRPr="00D058A1" w:rsidRDefault="00D058A1" w:rsidP="00D058A1">
            <w:pPr>
              <w:widowControl w:val="0"/>
              <w:suppressAutoHyphens/>
              <w:autoSpaceDE w:val="0"/>
              <w:spacing w:after="0" w:line="240" w:lineRule="auto"/>
              <w:rPr>
                <w:rFonts w:ascii="Times New Roman CYR" w:eastAsia="Times New Roman" w:hAnsi="Times New Roman CYR" w:cs="Times New Roman CYR"/>
                <w:lang w:eastAsia="zh-CN"/>
              </w:rPr>
            </w:pPr>
            <w:r w:rsidRPr="00D058A1">
              <w:rPr>
                <w:rFonts w:ascii="Times New Roman" w:eastAsia="Arial" w:hAnsi="Times New Roman"/>
                <w:bCs/>
                <w:lang w:bidi="en-US"/>
              </w:rPr>
              <w:t>Банани</w:t>
            </w:r>
          </w:p>
        </w:tc>
        <w:tc>
          <w:tcPr>
            <w:tcW w:w="1134" w:type="dxa"/>
            <w:tcBorders>
              <w:top w:val="single" w:sz="4" w:space="0" w:color="000000"/>
              <w:left w:val="single" w:sz="4" w:space="0" w:color="000000"/>
              <w:bottom w:val="single" w:sz="4" w:space="0" w:color="000000"/>
            </w:tcBorders>
            <w:shd w:val="clear" w:color="auto" w:fill="auto"/>
            <w:vAlign w:val="center"/>
          </w:tcPr>
          <w:p w14:paraId="024B3F37"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1BC4D3B6"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1432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9F78"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Плоди свіжі, цілі, здорові, чисті, без перевищеного вмісту хімічних речовин, достатньої зрілості, без ознак гнилі, механічного пошкодження та пошкодження шкідниками. Банан вагою 180-230г. Без ГМО.</w:t>
            </w:r>
          </w:p>
        </w:tc>
      </w:tr>
      <w:tr w:rsidR="005A44F2" w:rsidRPr="00D058A1" w14:paraId="2CA666F7"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21E72028"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14:paraId="3AC96809" w14:textId="77777777" w:rsidR="00D058A1" w:rsidRPr="00D058A1" w:rsidRDefault="00D058A1" w:rsidP="00D058A1">
            <w:pPr>
              <w:widowControl w:val="0"/>
              <w:suppressAutoHyphens/>
              <w:autoSpaceDE w:val="0"/>
              <w:spacing w:after="0" w:line="240" w:lineRule="auto"/>
              <w:rPr>
                <w:rFonts w:ascii="Times New Roman CYR" w:eastAsia="Times New Roman" w:hAnsi="Times New Roman CYR" w:cs="Times New Roman CYR"/>
                <w:lang w:eastAsia="zh-CN"/>
              </w:rPr>
            </w:pPr>
            <w:r w:rsidRPr="00D058A1">
              <w:rPr>
                <w:rFonts w:ascii="Times New Roman" w:eastAsia="Arial" w:hAnsi="Times New Roman"/>
                <w:bCs/>
                <w:lang w:bidi="en-US"/>
              </w:rPr>
              <w:t>Апельсини</w:t>
            </w:r>
          </w:p>
        </w:tc>
        <w:tc>
          <w:tcPr>
            <w:tcW w:w="1134" w:type="dxa"/>
            <w:tcBorders>
              <w:top w:val="single" w:sz="4" w:space="0" w:color="000000"/>
              <w:left w:val="single" w:sz="4" w:space="0" w:color="000000"/>
              <w:bottom w:val="single" w:sz="4" w:space="0" w:color="000000"/>
            </w:tcBorders>
            <w:shd w:val="clear" w:color="auto" w:fill="auto"/>
            <w:vAlign w:val="center"/>
          </w:tcPr>
          <w:p w14:paraId="5BA90260"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7DCD064C"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690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8141"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 xml:space="preserve">Апельсини повинні бути свіжі, чисті, не в’ялі, без механічних пошкоджень, не пошкоджені хворобами і шкідниками, достатньої зрілості.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Без ГМО. </w:t>
            </w:r>
          </w:p>
        </w:tc>
      </w:tr>
      <w:tr w:rsidR="005A44F2" w:rsidRPr="00D058A1" w14:paraId="2C5F8BC6"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06C8EF18"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lastRenderedPageBreak/>
              <w:t>3</w:t>
            </w:r>
          </w:p>
        </w:tc>
        <w:tc>
          <w:tcPr>
            <w:tcW w:w="1275" w:type="dxa"/>
            <w:tcBorders>
              <w:top w:val="single" w:sz="4" w:space="0" w:color="000000"/>
              <w:left w:val="single" w:sz="4" w:space="0" w:color="000000"/>
              <w:bottom w:val="single" w:sz="4" w:space="0" w:color="000000"/>
            </w:tcBorders>
            <w:shd w:val="clear" w:color="auto" w:fill="auto"/>
            <w:vAlign w:val="center"/>
          </w:tcPr>
          <w:p w14:paraId="65892BA1" w14:textId="77777777" w:rsidR="00D058A1" w:rsidRPr="00D058A1" w:rsidRDefault="00D058A1" w:rsidP="00D058A1">
            <w:pPr>
              <w:widowControl w:val="0"/>
              <w:suppressAutoHyphens/>
              <w:autoSpaceDE w:val="0"/>
              <w:spacing w:after="0" w:line="240" w:lineRule="auto"/>
              <w:rPr>
                <w:rFonts w:ascii="Times New Roman" w:eastAsia="Arial" w:hAnsi="Times New Roman"/>
                <w:bCs/>
                <w:lang w:bidi="en-US"/>
              </w:rPr>
            </w:pPr>
            <w:r w:rsidRPr="00D058A1">
              <w:rPr>
                <w:rFonts w:ascii="Times New Roman" w:eastAsia="Arial" w:hAnsi="Times New Roman"/>
                <w:bCs/>
                <w:lang w:bidi="en-US"/>
              </w:rPr>
              <w:t>Родзинки</w:t>
            </w:r>
          </w:p>
        </w:tc>
        <w:tc>
          <w:tcPr>
            <w:tcW w:w="1134" w:type="dxa"/>
            <w:tcBorders>
              <w:top w:val="single" w:sz="4" w:space="0" w:color="000000"/>
              <w:left w:val="single" w:sz="4" w:space="0" w:color="000000"/>
              <w:bottom w:val="single" w:sz="4" w:space="0" w:color="000000"/>
            </w:tcBorders>
            <w:shd w:val="clear" w:color="auto" w:fill="auto"/>
            <w:vAlign w:val="center"/>
          </w:tcPr>
          <w:p w14:paraId="5A5BBD5E"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0C7C9EFC"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E93D" w14:textId="77777777" w:rsidR="00D058A1" w:rsidRPr="00D058A1" w:rsidRDefault="00D058A1" w:rsidP="006A00CF">
            <w:pPr>
              <w:widowControl w:val="0"/>
              <w:suppressAutoHyphens/>
              <w:autoSpaceDE w:val="0"/>
              <w:spacing w:after="0" w:line="240" w:lineRule="auto"/>
              <w:ind w:right="11"/>
              <w:jc w:val="both"/>
              <w:rPr>
                <w:rFonts w:ascii="Times New Roman CYR" w:eastAsia="Times New Roman" w:hAnsi="Times New Roman CYR" w:cs="Times New Roman CYR"/>
                <w:lang w:eastAsia="zh-CN"/>
              </w:rPr>
            </w:pPr>
            <w:proofErr w:type="spellStart"/>
            <w:r w:rsidRPr="00D058A1">
              <w:rPr>
                <w:rFonts w:ascii="Times New Roman CYR" w:eastAsia="Times New Roman" w:hAnsi="Times New Roman CYR" w:cs="Times New Roman CYR"/>
                <w:lang w:val="ru-RU" w:eastAsia="zh-CN"/>
              </w:rPr>
              <w:t>Зовнішній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вигляд</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ягоди</w:t>
            </w:r>
            <w:proofErr w:type="spellEnd"/>
            <w:r w:rsidRPr="00D058A1">
              <w:rPr>
                <w:rFonts w:ascii="Times New Roman CYR" w:eastAsia="Times New Roman" w:hAnsi="Times New Roman CYR" w:cs="Times New Roman CYR"/>
                <w:lang w:val="ru-RU" w:eastAsia="zh-CN"/>
              </w:rPr>
              <w:t xml:space="preserve"> з сушеного винограду одного виду, </w:t>
            </w:r>
            <w:proofErr w:type="spellStart"/>
            <w:r w:rsidRPr="00D058A1">
              <w:rPr>
                <w:rFonts w:ascii="Times New Roman CYR" w:eastAsia="Times New Roman" w:hAnsi="Times New Roman CYR" w:cs="Times New Roman CYR"/>
                <w:lang w:val="ru-RU" w:eastAsia="zh-CN"/>
              </w:rPr>
              <w:t>сипучі</w:t>
            </w:r>
            <w:proofErr w:type="spellEnd"/>
            <w:r w:rsidRPr="00D058A1">
              <w:rPr>
                <w:rFonts w:ascii="Times New Roman CYR" w:eastAsia="Times New Roman" w:hAnsi="Times New Roman CYR" w:cs="Times New Roman CYR"/>
                <w:lang w:val="ru-RU" w:eastAsia="zh-CN"/>
              </w:rPr>
              <w:t xml:space="preserve">, без </w:t>
            </w:r>
            <w:proofErr w:type="spellStart"/>
            <w:r w:rsidRPr="00D058A1">
              <w:rPr>
                <w:rFonts w:ascii="Times New Roman CYR" w:eastAsia="Times New Roman" w:hAnsi="Times New Roman CYR" w:cs="Times New Roman CYR"/>
                <w:lang w:val="ru-RU" w:eastAsia="zh-CN"/>
              </w:rPr>
              <w:t>грудочок</w:t>
            </w:r>
            <w:proofErr w:type="spellEnd"/>
            <w:r w:rsidRPr="00D058A1">
              <w:rPr>
                <w:rFonts w:ascii="Times New Roman CYR" w:eastAsia="Times New Roman" w:hAnsi="Times New Roman CYR" w:cs="Times New Roman CYR"/>
                <w:lang w:val="ru-RU" w:eastAsia="zh-CN"/>
              </w:rPr>
              <w:t xml:space="preserve">, не </w:t>
            </w:r>
            <w:proofErr w:type="spellStart"/>
            <w:r w:rsidRPr="00D058A1">
              <w:rPr>
                <w:rFonts w:ascii="Times New Roman CYR" w:eastAsia="Times New Roman" w:hAnsi="Times New Roman CYR" w:cs="Times New Roman CYR"/>
                <w:lang w:val="ru-RU" w:eastAsia="zh-CN"/>
              </w:rPr>
              <w:t>зіпрілі</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Ягоди</w:t>
            </w:r>
            <w:proofErr w:type="spellEnd"/>
            <w:r w:rsidRPr="00D058A1">
              <w:rPr>
                <w:rFonts w:ascii="Times New Roman CYR" w:eastAsia="Times New Roman" w:hAnsi="Times New Roman CYR" w:cs="Times New Roman CYR"/>
                <w:lang w:val="ru-RU" w:eastAsia="zh-CN"/>
              </w:rPr>
              <w:t xml:space="preserve"> без </w:t>
            </w:r>
            <w:proofErr w:type="spellStart"/>
            <w:r w:rsidRPr="00D058A1">
              <w:rPr>
                <w:rFonts w:ascii="Times New Roman CYR" w:eastAsia="Times New Roman" w:hAnsi="Times New Roman CYR" w:cs="Times New Roman CYR"/>
                <w:lang w:val="ru-RU" w:eastAsia="zh-CN"/>
              </w:rPr>
              <w:t>сторонніх</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домішок</w:t>
            </w:r>
            <w:proofErr w:type="spellEnd"/>
            <w:r w:rsidRPr="00D058A1">
              <w:rPr>
                <w:rFonts w:ascii="Times New Roman CYR" w:eastAsia="Times New Roman" w:hAnsi="Times New Roman CYR" w:cs="Times New Roman CYR"/>
                <w:lang w:val="ru-RU" w:eastAsia="zh-CN"/>
              </w:rPr>
              <w:t xml:space="preserve">, без </w:t>
            </w:r>
            <w:proofErr w:type="spellStart"/>
            <w:r w:rsidRPr="00D058A1">
              <w:rPr>
                <w:rFonts w:ascii="Times New Roman CYR" w:eastAsia="Times New Roman" w:hAnsi="Times New Roman CYR" w:cs="Times New Roman CYR"/>
                <w:lang w:val="ru-RU" w:eastAsia="zh-CN"/>
              </w:rPr>
              <w:t>шкідників</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плісняви</w:t>
            </w:r>
            <w:proofErr w:type="spellEnd"/>
            <w:r w:rsidRPr="00D058A1">
              <w:rPr>
                <w:rFonts w:ascii="Times New Roman CYR" w:eastAsia="Times New Roman" w:hAnsi="Times New Roman CYR" w:cs="Times New Roman CYR"/>
                <w:lang w:val="ru-RU" w:eastAsia="zh-CN"/>
              </w:rPr>
              <w:t xml:space="preserve"> та личинок, без </w:t>
            </w:r>
            <w:proofErr w:type="spellStart"/>
            <w:r w:rsidRPr="00D058A1">
              <w:rPr>
                <w:rFonts w:ascii="Times New Roman CYR" w:eastAsia="Times New Roman" w:hAnsi="Times New Roman CYR" w:cs="Times New Roman CYR"/>
                <w:lang w:val="ru-RU" w:eastAsia="zh-CN"/>
              </w:rPr>
              <w:t>кісточки</w:t>
            </w:r>
            <w:proofErr w:type="spellEnd"/>
            <w:r w:rsidRPr="00D058A1">
              <w:rPr>
                <w:rFonts w:ascii="Times New Roman CYR" w:eastAsia="Times New Roman" w:hAnsi="Times New Roman CYR" w:cs="Times New Roman CYR"/>
                <w:lang w:val="ru-RU" w:eastAsia="zh-CN"/>
              </w:rPr>
              <w:t xml:space="preserve">. Смак та запах - </w:t>
            </w:r>
            <w:proofErr w:type="spellStart"/>
            <w:r w:rsidRPr="00D058A1">
              <w:rPr>
                <w:rFonts w:ascii="Times New Roman CYR" w:eastAsia="Times New Roman" w:hAnsi="Times New Roman CYR" w:cs="Times New Roman CYR"/>
                <w:lang w:val="ru-RU" w:eastAsia="zh-CN"/>
              </w:rPr>
              <w:t>притаманний</w:t>
            </w:r>
            <w:proofErr w:type="spellEnd"/>
            <w:r w:rsidRPr="00D058A1">
              <w:rPr>
                <w:rFonts w:ascii="Times New Roman CYR" w:eastAsia="Times New Roman" w:hAnsi="Times New Roman CYR" w:cs="Times New Roman CYR"/>
                <w:lang w:val="ru-RU" w:eastAsia="zh-CN"/>
              </w:rPr>
              <w:t xml:space="preserve"> сушеному винограду, смак </w:t>
            </w:r>
            <w:proofErr w:type="spellStart"/>
            <w:r w:rsidRPr="00D058A1">
              <w:rPr>
                <w:rFonts w:ascii="Times New Roman CYR" w:eastAsia="Times New Roman" w:hAnsi="Times New Roman CYR" w:cs="Times New Roman CYR"/>
                <w:lang w:val="ru-RU" w:eastAsia="zh-CN"/>
              </w:rPr>
              <w:t>солодкий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або</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солодко</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кислий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Сторонній</w:t>
            </w:r>
            <w:proofErr w:type="spellEnd"/>
            <w:r w:rsidRPr="00D058A1">
              <w:rPr>
                <w:rFonts w:ascii="Times New Roman CYR" w:eastAsia="Times New Roman" w:hAnsi="Times New Roman CYR" w:cs="Times New Roman CYR"/>
                <w:lang w:val="ru-RU" w:eastAsia="zh-CN"/>
              </w:rPr>
              <w:t xml:space="preserve"> смак та запах не </w:t>
            </w:r>
            <w:proofErr w:type="spellStart"/>
            <w:r w:rsidRPr="00D058A1">
              <w:rPr>
                <w:rFonts w:ascii="Times New Roman CYR" w:eastAsia="Times New Roman" w:hAnsi="Times New Roman CYR" w:cs="Times New Roman CYR"/>
                <w:lang w:val="ru-RU" w:eastAsia="zh-CN"/>
              </w:rPr>
              <w:t>допускається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Колір</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від</w:t>
            </w:r>
            <w:proofErr w:type="spellEnd"/>
            <w:r w:rsidRPr="00D058A1">
              <w:rPr>
                <w:rFonts w:ascii="Times New Roman CYR" w:eastAsia="Times New Roman" w:hAnsi="Times New Roman CYR" w:cs="Times New Roman CYR"/>
                <w:lang w:val="ru-RU" w:eastAsia="zh-CN"/>
              </w:rPr>
              <w:t xml:space="preserve"> золотистого до </w:t>
            </w:r>
            <w:proofErr w:type="spellStart"/>
            <w:r w:rsidRPr="00D058A1">
              <w:rPr>
                <w:rFonts w:ascii="Times New Roman CYR" w:eastAsia="Times New Roman" w:hAnsi="Times New Roman CYR" w:cs="Times New Roman CYR"/>
                <w:lang w:val="ru-RU" w:eastAsia="zh-CN"/>
              </w:rPr>
              <w:t>світло</w:t>
            </w:r>
            <w:proofErr w:type="spellEnd"/>
            <w:r w:rsidRPr="00D058A1">
              <w:rPr>
                <w:rFonts w:ascii="Times New Roman CYR" w:eastAsia="Times New Roman" w:hAnsi="Times New Roman CYR" w:cs="Times New Roman CYR"/>
                <w:lang w:val="ru-RU" w:eastAsia="zh-CN"/>
              </w:rPr>
              <w:t xml:space="preserve"> - коричневого. На </w:t>
            </w:r>
            <w:proofErr w:type="spellStart"/>
            <w:r w:rsidRPr="00D058A1">
              <w:rPr>
                <w:rFonts w:ascii="Times New Roman CYR" w:eastAsia="Times New Roman" w:hAnsi="Times New Roman CYR" w:cs="Times New Roman CYR"/>
                <w:lang w:val="ru-RU" w:eastAsia="zh-CN"/>
              </w:rPr>
              <w:t>кожній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одиниці</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фасування</w:t>
            </w:r>
            <w:proofErr w:type="spellEnd"/>
            <w:r w:rsidRPr="00D058A1">
              <w:rPr>
                <w:rFonts w:ascii="Times New Roman CYR" w:eastAsia="Times New Roman" w:hAnsi="Times New Roman CYR" w:cs="Times New Roman CYR"/>
                <w:lang w:val="ru-RU" w:eastAsia="zh-CN"/>
              </w:rPr>
              <w:t xml:space="preserve"> повинна бути </w:t>
            </w:r>
            <w:proofErr w:type="spellStart"/>
            <w:r w:rsidRPr="00D058A1">
              <w:rPr>
                <w:rFonts w:ascii="Times New Roman CYR" w:eastAsia="Times New Roman" w:hAnsi="Times New Roman CYR" w:cs="Times New Roman CYR"/>
                <w:lang w:val="ru-RU" w:eastAsia="zh-CN"/>
              </w:rPr>
              <w:t>наступна</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інформація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назва</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харчового</w:t>
            </w:r>
            <w:proofErr w:type="spellEnd"/>
            <w:r w:rsidRPr="00D058A1">
              <w:rPr>
                <w:rFonts w:ascii="Times New Roman CYR" w:eastAsia="Times New Roman" w:hAnsi="Times New Roman CYR" w:cs="Times New Roman CYR"/>
                <w:lang w:val="ru-RU" w:eastAsia="zh-CN"/>
              </w:rPr>
              <w:t xml:space="preserve"> продукту, </w:t>
            </w:r>
            <w:proofErr w:type="spellStart"/>
            <w:r w:rsidRPr="00D058A1">
              <w:rPr>
                <w:rFonts w:ascii="Times New Roman CYR" w:eastAsia="Times New Roman" w:hAnsi="Times New Roman CYR" w:cs="Times New Roman CYR"/>
                <w:lang w:val="ru-RU" w:eastAsia="zh-CN"/>
              </w:rPr>
              <w:t>назва</w:t>
            </w:r>
            <w:proofErr w:type="spellEnd"/>
            <w:r w:rsidRPr="00D058A1">
              <w:rPr>
                <w:rFonts w:ascii="Times New Roman CYR" w:eastAsia="Times New Roman" w:hAnsi="Times New Roman CYR" w:cs="Times New Roman CYR"/>
                <w:lang w:val="ru-RU" w:eastAsia="zh-CN"/>
              </w:rPr>
              <w:t xml:space="preserve"> та адреса </w:t>
            </w:r>
            <w:proofErr w:type="spellStart"/>
            <w:r w:rsidRPr="00D058A1">
              <w:rPr>
                <w:rFonts w:ascii="Times New Roman CYR" w:eastAsia="Times New Roman" w:hAnsi="Times New Roman CYR" w:cs="Times New Roman CYR"/>
                <w:lang w:val="ru-RU" w:eastAsia="zh-CN"/>
              </w:rPr>
              <w:t>підприємства</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виробника</w:t>
            </w:r>
            <w:proofErr w:type="spellEnd"/>
            <w:r w:rsidRPr="00D058A1">
              <w:rPr>
                <w:rFonts w:ascii="Times New Roman CYR" w:eastAsia="Times New Roman" w:hAnsi="Times New Roman CYR" w:cs="Times New Roman CYR"/>
                <w:lang w:val="ru-RU" w:eastAsia="zh-CN"/>
              </w:rPr>
              <w:t xml:space="preserve">, вага нетто, дата </w:t>
            </w:r>
            <w:proofErr w:type="spellStart"/>
            <w:r w:rsidRPr="00D058A1">
              <w:rPr>
                <w:rFonts w:ascii="Times New Roman CYR" w:eastAsia="Times New Roman" w:hAnsi="Times New Roman CYR" w:cs="Times New Roman CYR"/>
                <w:lang w:val="ru-RU" w:eastAsia="zh-CN"/>
              </w:rPr>
              <w:t>виготовлення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термін</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придатності</w:t>
            </w:r>
            <w:proofErr w:type="spellEnd"/>
            <w:r w:rsidRPr="00D058A1">
              <w:rPr>
                <w:rFonts w:ascii="Times New Roman CYR" w:eastAsia="Times New Roman" w:hAnsi="Times New Roman CYR" w:cs="Times New Roman CYR"/>
                <w:lang w:val="ru-RU" w:eastAsia="zh-CN"/>
              </w:rPr>
              <w:t xml:space="preserve"> та </w:t>
            </w:r>
            <w:proofErr w:type="spellStart"/>
            <w:r w:rsidRPr="00D058A1">
              <w:rPr>
                <w:rFonts w:ascii="Times New Roman CYR" w:eastAsia="Times New Roman" w:hAnsi="Times New Roman CYR" w:cs="Times New Roman CYR"/>
                <w:lang w:val="ru-RU" w:eastAsia="zh-CN"/>
              </w:rPr>
              <w:t>умови</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зберігання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дані</w:t>
            </w:r>
            <w:proofErr w:type="spellEnd"/>
            <w:r w:rsidRPr="00D058A1">
              <w:rPr>
                <w:rFonts w:ascii="Times New Roman CYR" w:eastAsia="Times New Roman" w:hAnsi="Times New Roman CYR" w:cs="Times New Roman CYR"/>
                <w:lang w:val="ru-RU" w:eastAsia="zh-CN"/>
              </w:rPr>
              <w:t xml:space="preserve"> про </w:t>
            </w:r>
            <w:proofErr w:type="spellStart"/>
            <w:r w:rsidRPr="00D058A1">
              <w:rPr>
                <w:rFonts w:ascii="Times New Roman CYR" w:eastAsia="Times New Roman" w:hAnsi="Times New Roman CYR" w:cs="Times New Roman CYR"/>
                <w:lang w:val="ru-RU" w:eastAsia="zh-CN"/>
              </w:rPr>
              <w:t>харчову</w:t>
            </w:r>
            <w:proofErr w:type="spellEnd"/>
            <w:r w:rsidRPr="00D058A1">
              <w:rPr>
                <w:rFonts w:ascii="Times New Roman CYR" w:eastAsia="Times New Roman" w:hAnsi="Times New Roman CYR" w:cs="Times New Roman CYR"/>
                <w:lang w:val="ru-RU" w:eastAsia="zh-CN"/>
              </w:rPr>
              <w:t xml:space="preserve"> та </w:t>
            </w:r>
            <w:proofErr w:type="spellStart"/>
            <w:r w:rsidRPr="00D058A1">
              <w:rPr>
                <w:rFonts w:ascii="Times New Roman CYR" w:eastAsia="Times New Roman" w:hAnsi="Times New Roman CYR" w:cs="Times New Roman CYR"/>
                <w:lang w:val="ru-RU" w:eastAsia="zh-CN"/>
              </w:rPr>
              <w:t>енергетичну</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цінність</w:t>
            </w:r>
            <w:proofErr w:type="spellEnd"/>
            <w:r w:rsidRPr="00D058A1">
              <w:rPr>
                <w:rFonts w:ascii="Times New Roman CYR" w:eastAsia="Times New Roman" w:hAnsi="Times New Roman CYR" w:cs="Times New Roman CYR"/>
                <w:lang w:val="ru-RU" w:eastAsia="zh-CN"/>
              </w:rPr>
              <w:t xml:space="preserve">. Без ГМО. Без </w:t>
            </w:r>
            <w:proofErr w:type="spellStart"/>
            <w:r w:rsidRPr="00D058A1">
              <w:rPr>
                <w:rFonts w:ascii="Times New Roman CYR" w:eastAsia="Times New Roman" w:hAnsi="Times New Roman CYR" w:cs="Times New Roman CYR"/>
                <w:lang w:val="ru-RU" w:eastAsia="zh-CN"/>
              </w:rPr>
              <w:t>додавання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цукрів</w:t>
            </w:r>
            <w:proofErr w:type="spellEnd"/>
            <w:r w:rsidRPr="00D058A1">
              <w:rPr>
                <w:rFonts w:ascii="Times New Roman CYR" w:eastAsia="Times New Roman" w:hAnsi="Times New Roman CYR" w:cs="Times New Roman CYR"/>
                <w:lang w:val="ru-RU" w:eastAsia="zh-CN"/>
              </w:rPr>
              <w:t>. Без ГМО.</w:t>
            </w:r>
          </w:p>
        </w:tc>
      </w:tr>
      <w:tr w:rsidR="005A44F2" w:rsidRPr="00D058A1" w14:paraId="5979435D"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6881F0C3"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4</w:t>
            </w:r>
          </w:p>
        </w:tc>
        <w:tc>
          <w:tcPr>
            <w:tcW w:w="1275" w:type="dxa"/>
            <w:tcBorders>
              <w:top w:val="single" w:sz="4" w:space="0" w:color="000000"/>
              <w:left w:val="single" w:sz="4" w:space="0" w:color="000000"/>
              <w:bottom w:val="single" w:sz="4" w:space="0" w:color="000000"/>
            </w:tcBorders>
            <w:shd w:val="clear" w:color="auto" w:fill="auto"/>
            <w:vAlign w:val="center"/>
          </w:tcPr>
          <w:p w14:paraId="5BFE4DC4" w14:textId="77777777" w:rsidR="00D058A1" w:rsidRPr="00D058A1" w:rsidRDefault="00D058A1" w:rsidP="00D058A1">
            <w:pPr>
              <w:widowControl w:val="0"/>
              <w:suppressAutoHyphens/>
              <w:autoSpaceDE w:val="0"/>
              <w:spacing w:after="0" w:line="240" w:lineRule="auto"/>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Яблука</w:t>
            </w:r>
          </w:p>
        </w:tc>
        <w:tc>
          <w:tcPr>
            <w:tcW w:w="1134" w:type="dxa"/>
            <w:tcBorders>
              <w:top w:val="single" w:sz="4" w:space="0" w:color="000000"/>
              <w:left w:val="single" w:sz="4" w:space="0" w:color="000000"/>
              <w:bottom w:val="single" w:sz="4" w:space="0" w:color="000000"/>
            </w:tcBorders>
            <w:shd w:val="clear" w:color="auto" w:fill="auto"/>
            <w:vAlign w:val="center"/>
          </w:tcPr>
          <w:p w14:paraId="45FA4BBE"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2E389550"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782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D702"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Яблука мають бути солодкі, кисло-солодкі на смак, однакової зрілості, свіжими, чистими, сухими без  механічних ушкоджень, не уражені  шкідниками і хворобами, без цвілі, загнивання, запарювання, сторонніх присмаків і запахів.</w:t>
            </w:r>
            <w:r w:rsidRPr="00D058A1">
              <w:rPr>
                <w:rFonts w:ascii="Times New Roman CYR" w:hAnsi="Times New Roman CYR" w:cs="Times New Roman CYR"/>
                <w:b/>
                <w:bCs/>
                <w:color w:val="000000"/>
                <w:sz w:val="24"/>
                <w:szCs w:val="24"/>
                <w:lang w:eastAsia="zh-CN"/>
              </w:rPr>
              <w:t xml:space="preserve"> </w:t>
            </w:r>
            <w:proofErr w:type="spellStart"/>
            <w:r w:rsidRPr="00D058A1">
              <w:rPr>
                <w:rFonts w:ascii="Times New Roman CYR" w:hAnsi="Times New Roman CYR" w:cs="Times New Roman CYR"/>
                <w:bCs/>
                <w:color w:val="000000"/>
                <w:sz w:val="24"/>
                <w:szCs w:val="24"/>
                <w:lang w:val="ru-RU" w:eastAsia="zh-CN"/>
              </w:rPr>
              <w:t>Розмір</w:t>
            </w:r>
            <w:proofErr w:type="spellEnd"/>
            <w:r w:rsidRPr="00D058A1">
              <w:rPr>
                <w:rFonts w:ascii="Times New Roman CYR" w:hAnsi="Times New Roman CYR" w:cs="Times New Roman CYR"/>
                <w:bCs/>
                <w:color w:val="000000"/>
                <w:sz w:val="24"/>
                <w:szCs w:val="24"/>
                <w:lang w:val="ru-RU" w:eastAsia="zh-CN"/>
              </w:rPr>
              <w:t xml:space="preserve"> </w:t>
            </w:r>
            <w:proofErr w:type="spellStart"/>
            <w:proofErr w:type="gramStart"/>
            <w:r w:rsidRPr="00D058A1">
              <w:rPr>
                <w:rFonts w:ascii="Times New Roman CYR" w:hAnsi="Times New Roman CYR" w:cs="Times New Roman CYR"/>
                <w:bCs/>
                <w:color w:val="000000"/>
                <w:sz w:val="24"/>
                <w:szCs w:val="24"/>
                <w:lang w:val="ru-RU" w:eastAsia="zh-CN"/>
              </w:rPr>
              <w:t>плодів</w:t>
            </w:r>
            <w:proofErr w:type="spellEnd"/>
            <w:r w:rsidRPr="00D058A1">
              <w:rPr>
                <w:rFonts w:ascii="Times New Roman CYR" w:hAnsi="Times New Roman CYR" w:cs="Times New Roman CYR"/>
                <w:bCs/>
                <w:color w:val="000000"/>
                <w:sz w:val="24"/>
                <w:szCs w:val="24"/>
                <w:lang w:val="ru-RU" w:eastAsia="zh-CN"/>
              </w:rPr>
              <w:t xml:space="preserve"> :по</w:t>
            </w:r>
            <w:proofErr w:type="gram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найбільшому</w:t>
            </w:r>
            <w:proofErr w:type="spellEnd"/>
            <w:r w:rsidRPr="00D058A1">
              <w:rPr>
                <w:rFonts w:ascii="Times New Roman CYR" w:hAnsi="Times New Roman CYR" w:cs="Times New Roman CYR"/>
                <w:bCs/>
                <w:color w:val="000000"/>
                <w:sz w:val="24"/>
                <w:szCs w:val="24"/>
                <w:lang w:val="ru-RU" w:eastAsia="zh-CN"/>
              </w:rPr>
              <w:t xml:space="preserve"> поперечному </w:t>
            </w:r>
            <w:proofErr w:type="spellStart"/>
            <w:r w:rsidRPr="00D058A1">
              <w:rPr>
                <w:rFonts w:ascii="Times New Roman CYR" w:hAnsi="Times New Roman CYR" w:cs="Times New Roman CYR"/>
                <w:bCs/>
                <w:color w:val="000000"/>
                <w:sz w:val="24"/>
                <w:szCs w:val="24"/>
                <w:lang w:val="ru-RU" w:eastAsia="zh-CN"/>
              </w:rPr>
              <w:t>діаметру</w:t>
            </w:r>
            <w:proofErr w:type="spellEnd"/>
            <w:r w:rsidRPr="00D058A1">
              <w:rPr>
                <w:rFonts w:ascii="Times New Roman CYR" w:hAnsi="Times New Roman CYR" w:cs="Times New Roman CYR"/>
                <w:bCs/>
                <w:color w:val="000000"/>
                <w:sz w:val="24"/>
                <w:szCs w:val="24"/>
                <w:lang w:val="ru-RU" w:eastAsia="zh-CN"/>
              </w:rPr>
              <w:t xml:space="preserve"> для </w:t>
            </w:r>
            <w:proofErr w:type="spellStart"/>
            <w:r w:rsidRPr="00D058A1">
              <w:rPr>
                <w:rFonts w:ascii="Times New Roman CYR" w:hAnsi="Times New Roman CYR" w:cs="Times New Roman CYR"/>
                <w:bCs/>
                <w:color w:val="000000"/>
                <w:sz w:val="24"/>
                <w:szCs w:val="24"/>
                <w:lang w:val="ru-RU" w:eastAsia="zh-CN"/>
              </w:rPr>
              <w:t>плодів</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округлої</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форми</w:t>
            </w:r>
            <w:proofErr w:type="spellEnd"/>
            <w:r w:rsidRPr="00D058A1">
              <w:rPr>
                <w:rFonts w:ascii="Times New Roman CYR" w:hAnsi="Times New Roman CYR" w:cs="Times New Roman CYR"/>
                <w:bCs/>
                <w:color w:val="000000"/>
                <w:sz w:val="24"/>
                <w:szCs w:val="24"/>
                <w:lang w:val="ru-RU" w:eastAsia="zh-CN"/>
              </w:rPr>
              <w:t xml:space="preserve"> – не </w:t>
            </w:r>
            <w:proofErr w:type="spellStart"/>
            <w:r w:rsidRPr="00D058A1">
              <w:rPr>
                <w:rFonts w:ascii="Times New Roman CYR" w:hAnsi="Times New Roman CYR" w:cs="Times New Roman CYR"/>
                <w:bCs/>
                <w:color w:val="000000"/>
                <w:sz w:val="24"/>
                <w:szCs w:val="24"/>
                <w:lang w:val="ru-RU" w:eastAsia="zh-CN"/>
              </w:rPr>
              <w:t>менше</w:t>
            </w:r>
            <w:proofErr w:type="spellEnd"/>
            <w:r w:rsidRPr="00D058A1">
              <w:rPr>
                <w:rFonts w:ascii="Times New Roman CYR" w:hAnsi="Times New Roman CYR" w:cs="Times New Roman CYR"/>
                <w:bCs/>
                <w:color w:val="000000"/>
                <w:sz w:val="24"/>
                <w:szCs w:val="24"/>
                <w:lang w:val="ru-RU" w:eastAsia="zh-CN"/>
              </w:rPr>
              <w:t xml:space="preserve"> 60 мм, для </w:t>
            </w:r>
            <w:proofErr w:type="spellStart"/>
            <w:r w:rsidRPr="00D058A1">
              <w:rPr>
                <w:rFonts w:ascii="Times New Roman CYR" w:hAnsi="Times New Roman CYR" w:cs="Times New Roman CYR"/>
                <w:bCs/>
                <w:color w:val="000000"/>
                <w:sz w:val="24"/>
                <w:szCs w:val="24"/>
                <w:lang w:val="ru-RU" w:eastAsia="zh-CN"/>
              </w:rPr>
              <w:t>плодів</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овальної</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форми</w:t>
            </w:r>
            <w:proofErr w:type="spellEnd"/>
            <w:r w:rsidRPr="00D058A1">
              <w:rPr>
                <w:rFonts w:ascii="Times New Roman CYR" w:hAnsi="Times New Roman CYR" w:cs="Times New Roman CYR"/>
                <w:bCs/>
                <w:color w:val="000000"/>
                <w:sz w:val="24"/>
                <w:szCs w:val="24"/>
                <w:lang w:val="ru-RU" w:eastAsia="zh-CN"/>
              </w:rPr>
              <w:t xml:space="preserve"> –  не </w:t>
            </w:r>
            <w:proofErr w:type="spellStart"/>
            <w:r w:rsidRPr="00D058A1">
              <w:rPr>
                <w:rFonts w:ascii="Times New Roman CYR" w:hAnsi="Times New Roman CYR" w:cs="Times New Roman CYR"/>
                <w:bCs/>
                <w:color w:val="000000"/>
                <w:sz w:val="24"/>
                <w:szCs w:val="24"/>
                <w:lang w:val="ru-RU" w:eastAsia="zh-CN"/>
              </w:rPr>
              <w:t>менше</w:t>
            </w:r>
            <w:proofErr w:type="spellEnd"/>
            <w:r w:rsidRPr="00D058A1">
              <w:rPr>
                <w:rFonts w:ascii="Times New Roman CYR" w:hAnsi="Times New Roman CYR" w:cs="Times New Roman CYR"/>
                <w:bCs/>
                <w:color w:val="000000"/>
                <w:sz w:val="24"/>
                <w:szCs w:val="24"/>
                <w:lang w:val="ru-RU" w:eastAsia="zh-CN"/>
              </w:rPr>
              <w:t xml:space="preserve"> 50 мм. (</w:t>
            </w:r>
            <w:proofErr w:type="spellStart"/>
            <w:r w:rsidRPr="00D058A1">
              <w:rPr>
                <w:rFonts w:ascii="Times New Roman CYR" w:hAnsi="Times New Roman CYR" w:cs="Times New Roman CYR"/>
                <w:bCs/>
                <w:color w:val="000000"/>
                <w:sz w:val="24"/>
                <w:szCs w:val="24"/>
                <w:lang w:val="ru-RU" w:eastAsia="zh-CN"/>
              </w:rPr>
              <w:t>середній</w:t>
            </w:r>
            <w:proofErr w:type="spellEnd"/>
            <w:r w:rsidRPr="00D058A1">
              <w:rPr>
                <w:rFonts w:ascii="Times New Roman CYR" w:hAnsi="Times New Roman CYR" w:cs="Times New Roman CYR"/>
                <w:bCs/>
                <w:color w:val="000000"/>
                <w:sz w:val="24"/>
                <w:szCs w:val="24"/>
                <w:lang w:val="ru-RU" w:eastAsia="zh-CN"/>
              </w:rPr>
              <w:t>).</w:t>
            </w:r>
          </w:p>
        </w:tc>
      </w:tr>
    </w:tbl>
    <w:p w14:paraId="1C1A263F" w14:textId="77777777" w:rsidR="00D058A1" w:rsidRPr="00D058A1" w:rsidRDefault="00D058A1" w:rsidP="00D058A1">
      <w:pPr>
        <w:suppressAutoHyphens/>
        <w:spacing w:after="0" w:line="240" w:lineRule="auto"/>
        <w:jc w:val="both"/>
        <w:rPr>
          <w:rFonts w:ascii="Times New Roman" w:eastAsia="Times New Roman" w:hAnsi="Times New Roman"/>
          <w:i/>
          <w:sz w:val="24"/>
          <w:szCs w:val="24"/>
          <w:u w:val="single"/>
          <w:lang w:eastAsia="zh-CN"/>
        </w:rPr>
      </w:pPr>
    </w:p>
    <w:p w14:paraId="155AB4D9" w14:textId="77777777" w:rsidR="00D058A1" w:rsidRPr="00D058A1" w:rsidRDefault="00D058A1" w:rsidP="00D058A1">
      <w:pPr>
        <w:widowControl w:val="0"/>
        <w:suppressAutoHyphens/>
        <w:autoSpaceDE w:val="0"/>
        <w:spacing w:after="0" w:line="240" w:lineRule="auto"/>
        <w:jc w:val="both"/>
        <w:rPr>
          <w:rFonts w:ascii="Times New Roman" w:eastAsia="Times New Roman" w:hAnsi="Times New Roman"/>
          <w:color w:val="000000"/>
          <w:sz w:val="24"/>
          <w:szCs w:val="24"/>
        </w:rPr>
      </w:pPr>
      <w:r w:rsidRPr="00D058A1">
        <w:rPr>
          <w:rFonts w:ascii="Times New Roman" w:eastAsia="Times New Roman" w:hAnsi="Times New Roman"/>
          <w:b/>
          <w:color w:val="000000"/>
          <w:sz w:val="24"/>
          <w:szCs w:val="24"/>
        </w:rPr>
        <w:t>Маркування/етикетування</w:t>
      </w:r>
      <w:r w:rsidRPr="00D058A1">
        <w:rPr>
          <w:rFonts w:ascii="Times New Roman" w:eastAsia="Times New Roman" w:hAnsi="Times New Roman"/>
          <w:color w:val="000000"/>
          <w:sz w:val="24"/>
          <w:szCs w:val="24"/>
        </w:rPr>
        <w:t xml:space="preserve"> : державною мовою згідно вимог ст.38 ЗУ «Про безпечність та якість харчових продуктів»</w:t>
      </w:r>
    </w:p>
    <w:p w14:paraId="53D8A419" w14:textId="77777777" w:rsidR="00D058A1" w:rsidRPr="00D058A1" w:rsidRDefault="00D058A1" w:rsidP="00D058A1">
      <w:pPr>
        <w:suppressAutoHyphens/>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b/>
          <w:lang w:eastAsia="zh-CN"/>
        </w:rPr>
        <w:t xml:space="preserve">Пакування: </w:t>
      </w:r>
      <w:r w:rsidRPr="00D058A1">
        <w:rPr>
          <w:rFonts w:ascii="Times New Roman CYR" w:eastAsia="Times New Roman" w:hAnsi="Times New Roman CYR" w:cs="Times New Roman CYR"/>
          <w:lang w:eastAsia="zh-CN"/>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91C46EC"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b/>
          <w:lang w:eastAsia="zh-CN"/>
        </w:rPr>
      </w:pPr>
      <w:r w:rsidRPr="00D058A1">
        <w:rPr>
          <w:rFonts w:ascii="Times New Roman CYR" w:eastAsia="Times New Roman" w:hAnsi="Times New Roman CYR" w:cs="Times New Roman CYR"/>
          <w:b/>
          <w:lang w:eastAsia="zh-CN"/>
        </w:rPr>
        <w:t>Транспортування: т</w:t>
      </w:r>
      <w:r w:rsidRPr="00D058A1">
        <w:rPr>
          <w:rFonts w:ascii="Times New Roman CYR" w:eastAsia="Times New Roman" w:hAnsi="Times New Roman CYR" w:cs="Times New Roman CYR"/>
          <w:lang w:eastAsia="zh-CN"/>
        </w:rPr>
        <w:t>ранспортують усіма видами транспорту в критих транспортних засобах згідно з правилами перевезення вантажів, мають відповідати вимогам ЗУ «Про основні принципи та вимоги до безпечності та якості харчових продуктів».</w:t>
      </w:r>
    </w:p>
    <w:p w14:paraId="0CD99E89"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b/>
          <w:i/>
          <w:lang w:eastAsia="zh-CN"/>
        </w:rPr>
      </w:pPr>
      <w:r w:rsidRPr="00D058A1">
        <w:rPr>
          <w:rFonts w:ascii="Times New Roman CYR" w:eastAsia="Times New Roman" w:hAnsi="Times New Roman CYR" w:cs="Times New Roman CYR"/>
          <w:b/>
          <w:lang w:eastAsia="zh-CN"/>
        </w:rPr>
        <w:t xml:space="preserve">Поставка: </w:t>
      </w:r>
      <w:r w:rsidRPr="00D058A1">
        <w:rPr>
          <w:rFonts w:ascii="Times New Roman CYR" w:eastAsia="Times New Roman" w:hAnsi="Times New Roman CYR" w:cs="Times New Roman CYR"/>
          <w:lang w:eastAsia="zh-CN"/>
        </w:rPr>
        <w:t xml:space="preserve">здійснюється відповідно до усної або письмової заявки Замовника. </w:t>
      </w:r>
      <w:r w:rsidRPr="00D058A1">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13A3963C"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p>
    <w:p w14:paraId="05C73293" w14:textId="77777777" w:rsidR="00D058A1" w:rsidRPr="00D058A1" w:rsidRDefault="00D058A1" w:rsidP="00D058A1">
      <w:pPr>
        <w:suppressAutoHyphens/>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Вартість пакування, маркування, транспортування та розвантаження Товару  включається в цінову пропозицію</w:t>
      </w:r>
    </w:p>
    <w:p w14:paraId="45EBDC69" w14:textId="77777777" w:rsidR="00D058A1" w:rsidRPr="00D058A1" w:rsidRDefault="00D058A1" w:rsidP="00D058A1">
      <w:pPr>
        <w:suppressAutoHyphens/>
        <w:spacing w:after="0" w:line="240" w:lineRule="auto"/>
        <w:jc w:val="both"/>
        <w:rPr>
          <w:rFonts w:ascii="Times New Roman" w:eastAsia="Times New Roman" w:hAnsi="Times New Roman"/>
          <w:b/>
          <w:sz w:val="24"/>
          <w:szCs w:val="24"/>
          <w:lang w:eastAsia="zh-CN"/>
        </w:rPr>
      </w:pPr>
      <w:r w:rsidRPr="00D058A1">
        <w:rPr>
          <w:rFonts w:ascii="Times New Roman" w:eastAsia="Times New Roman" w:hAnsi="Times New Roman"/>
          <w:b/>
          <w:sz w:val="24"/>
          <w:szCs w:val="24"/>
          <w:lang w:eastAsia="zh-CN"/>
        </w:rPr>
        <w:t>Строк поставки: до 30 вересня 2023 року.</w:t>
      </w:r>
    </w:p>
    <w:p w14:paraId="04738C07" w14:textId="77777777" w:rsidR="00D058A1" w:rsidRPr="00D058A1" w:rsidRDefault="00D058A1" w:rsidP="00D058A1">
      <w:pPr>
        <w:shd w:val="clear" w:color="auto" w:fill="FFFFFF"/>
        <w:spacing w:after="0" w:line="275" w:lineRule="auto"/>
        <w:jc w:val="both"/>
        <w:rPr>
          <w:rFonts w:ascii="Times New Roman" w:eastAsia="Times New Roman" w:hAnsi="Times New Roman"/>
          <w:sz w:val="24"/>
          <w:szCs w:val="20"/>
          <w:shd w:val="clear" w:color="auto" w:fill="FFFFFF"/>
          <w:lang w:eastAsia="uk-UA"/>
        </w:rPr>
      </w:pPr>
    </w:p>
    <w:p w14:paraId="5FCFA0E3" w14:textId="77777777" w:rsidR="00D058A1" w:rsidRPr="00D058A1" w:rsidRDefault="00D058A1" w:rsidP="00D058A1">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D058A1">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B5C1515" w14:textId="77777777" w:rsidR="00D058A1" w:rsidRPr="00D058A1" w:rsidRDefault="00D058A1" w:rsidP="00D058A1">
      <w:pPr>
        <w:suppressAutoHyphens/>
        <w:spacing w:after="0" w:line="240" w:lineRule="auto"/>
        <w:jc w:val="both"/>
        <w:rPr>
          <w:rFonts w:ascii="Times New Roman" w:eastAsia="Times New Roman" w:hAnsi="Times New Roman" w:cs="Arial"/>
          <w:sz w:val="24"/>
          <w:szCs w:val="20"/>
          <w:shd w:val="clear" w:color="auto" w:fill="FFFFFF"/>
          <w:lang w:eastAsia="zh-CN"/>
        </w:rPr>
      </w:pPr>
      <w:r w:rsidRPr="00D058A1">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D058A1">
        <w:rPr>
          <w:rFonts w:ascii="Times New Roman" w:eastAsia="Times New Roman" w:hAnsi="Times New Roman" w:cs="Arial"/>
          <w:sz w:val="24"/>
          <w:szCs w:val="20"/>
          <w:shd w:val="clear" w:color="auto" w:fill="FFFFFF"/>
          <w:lang w:val="ru-RU" w:eastAsia="zh-CN"/>
        </w:rPr>
        <w:t> </w:t>
      </w:r>
      <w:r w:rsidRPr="00D058A1">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56A1A0B1" w14:textId="77777777" w:rsidR="00D058A1" w:rsidRPr="00D058A1" w:rsidRDefault="00D058A1" w:rsidP="00D058A1">
      <w:pPr>
        <w:spacing w:after="160" w:line="240" w:lineRule="auto"/>
        <w:ind w:firstLine="709"/>
        <w:jc w:val="both"/>
        <w:rPr>
          <w:rFonts w:ascii="Times New Roman" w:eastAsia="Times New Roman" w:hAnsi="Times New Roman"/>
          <w:sz w:val="24"/>
          <w:szCs w:val="24"/>
        </w:rPr>
      </w:pPr>
      <w:r w:rsidRPr="00D058A1">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14:paraId="119E8CE1" w14:textId="77777777" w:rsidR="00D058A1" w:rsidRPr="00D058A1" w:rsidRDefault="00D058A1" w:rsidP="00D058A1">
      <w:pPr>
        <w:spacing w:after="160" w:line="240" w:lineRule="auto"/>
        <w:ind w:firstLine="426"/>
        <w:jc w:val="both"/>
        <w:rPr>
          <w:rFonts w:ascii="Times New Roman" w:eastAsia="Times New Roman" w:hAnsi="Times New Roman"/>
          <w:bCs/>
          <w:sz w:val="24"/>
          <w:szCs w:val="24"/>
          <w:lang w:eastAsia="uk-UA"/>
        </w:rPr>
      </w:pPr>
      <w:r w:rsidRPr="00D058A1">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0A8F60C5" w14:textId="77777777" w:rsidR="00D058A1" w:rsidRPr="00D058A1" w:rsidRDefault="00D058A1" w:rsidP="00D058A1">
      <w:pPr>
        <w:spacing w:after="0" w:line="240" w:lineRule="auto"/>
        <w:jc w:val="both"/>
        <w:rPr>
          <w:rFonts w:ascii="Times New Roman" w:eastAsia="Times New Roman" w:hAnsi="Times New Roman"/>
          <w:sz w:val="24"/>
          <w:szCs w:val="20"/>
          <w:lang w:eastAsia="uk-UA"/>
        </w:rPr>
      </w:pPr>
      <w:r w:rsidRPr="00D058A1">
        <w:rPr>
          <w:rFonts w:ascii="Times New Roman" w:eastAsia="Times New Roman" w:hAnsi="Times New Roman"/>
          <w:sz w:val="24"/>
          <w:szCs w:val="24"/>
          <w:lang w:eastAsia="uk-UA"/>
        </w:rPr>
        <w:lastRenderedPageBreak/>
        <w:t xml:space="preserve">Постачання, </w:t>
      </w:r>
      <w:proofErr w:type="spellStart"/>
      <w:r w:rsidRPr="00D058A1">
        <w:rPr>
          <w:rFonts w:ascii="Times New Roman" w:eastAsia="Times New Roman" w:hAnsi="Times New Roman"/>
          <w:sz w:val="24"/>
          <w:szCs w:val="24"/>
          <w:lang w:eastAsia="uk-UA"/>
        </w:rPr>
        <w:t>завантажувально</w:t>
      </w:r>
      <w:proofErr w:type="spellEnd"/>
      <w:r w:rsidRPr="00D058A1">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D058A1">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F7744"/>
    <w:rsid w:val="00250B75"/>
    <w:rsid w:val="00291C28"/>
    <w:rsid w:val="0029457C"/>
    <w:rsid w:val="00301121"/>
    <w:rsid w:val="003B0F34"/>
    <w:rsid w:val="003E3F76"/>
    <w:rsid w:val="00431614"/>
    <w:rsid w:val="004D2C24"/>
    <w:rsid w:val="005202C3"/>
    <w:rsid w:val="00534AF2"/>
    <w:rsid w:val="005A44F2"/>
    <w:rsid w:val="005B1DFE"/>
    <w:rsid w:val="00621DF4"/>
    <w:rsid w:val="0064194A"/>
    <w:rsid w:val="00644836"/>
    <w:rsid w:val="0065084F"/>
    <w:rsid w:val="00653DDA"/>
    <w:rsid w:val="006A00CF"/>
    <w:rsid w:val="006E24EF"/>
    <w:rsid w:val="007360A5"/>
    <w:rsid w:val="00770C71"/>
    <w:rsid w:val="007B07FE"/>
    <w:rsid w:val="008541BF"/>
    <w:rsid w:val="008E2E6D"/>
    <w:rsid w:val="00986307"/>
    <w:rsid w:val="009A2112"/>
    <w:rsid w:val="00A147FD"/>
    <w:rsid w:val="00A52C5D"/>
    <w:rsid w:val="00A93C06"/>
    <w:rsid w:val="00B023C1"/>
    <w:rsid w:val="00B717FE"/>
    <w:rsid w:val="00D058A1"/>
    <w:rsid w:val="00D22CDD"/>
    <w:rsid w:val="00D370F5"/>
    <w:rsid w:val="00D37701"/>
    <w:rsid w:val="00D42C18"/>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dex.minfin.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dex.minfin.com.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dex.minfin.com.ua" TargetMode="External"/><Relationship Id="rId11" Type="http://schemas.openxmlformats.org/officeDocument/2006/relationships/hyperlink" Target="https://index.minfin.com.ua" TargetMode="External"/><Relationship Id="rId5" Type="http://schemas.openxmlformats.org/officeDocument/2006/relationships/webSettings" Target="webSettings.xml"/><Relationship Id="rId10" Type="http://schemas.openxmlformats.org/officeDocument/2006/relationships/hyperlink" Target="https://auchan.zakaz.ua/" TargetMode="External"/><Relationship Id="rId4" Type="http://schemas.openxmlformats.org/officeDocument/2006/relationships/settings" Target="settings.xml"/><Relationship Id="rId9" Type="http://schemas.openxmlformats.org/officeDocument/2006/relationships/hyperlink" Target="https://index.minfi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2023-05-30T13:31:00Z</dcterms:created>
  <dcterms:modified xsi:type="dcterms:W3CDTF">2023-05-30T13:31:00Z</dcterms:modified>
</cp:coreProperties>
</file>